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5"/>
        <w:tblW w:w="5200" w:type="pct"/>
        <w:tblInd w:w="-360" w:type="dxa"/>
        <w:tblLook w:val="0620" w:firstRow="1" w:lastRow="0" w:firstColumn="0" w:lastColumn="0" w:noHBand="1" w:noVBand="1"/>
        <w:tblDescription w:val="Layout table"/>
      </w:tblPr>
      <w:tblGrid>
        <w:gridCol w:w="7996"/>
        <w:gridCol w:w="212"/>
        <w:gridCol w:w="212"/>
        <w:gridCol w:w="940"/>
      </w:tblGrid>
      <w:tr w:rsidR="00A36F67" w:rsidRPr="003D0FBD" w:rsidTr="00C84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6"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p w:rsidR="008F0262" w:rsidRDefault="008F0262" w:rsidP="008F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BEBEB"/>
              </w:rPr>
              <w:t>Job Olympics</w:t>
            </w:r>
          </w:p>
          <w:p w:rsidR="008F0262" w:rsidRDefault="008F0262" w:rsidP="008F0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BEBEB"/>
              </w:rPr>
              <w:t>12345 College Blvd., O.P., KS 66210</w:t>
            </w:r>
          </w:p>
          <w:p w:rsidR="00A36F67" w:rsidRPr="003D0FBD" w:rsidRDefault="008F0262" w:rsidP="008F0262">
            <w:pPr>
              <w:pStyle w:val="SenderAddress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BEBEB"/>
              </w:rPr>
              <w:t>913-469-4800  jo@gmail.com</w:t>
            </w:r>
            <w:bookmarkStart w:id="0" w:name="_GoBack"/>
            <w:bookmarkEnd w:id="0"/>
          </w:p>
        </w:tc>
        <w:tc>
          <w:tcPr>
            <w:tcW w:w="212" w:type="dxa"/>
            <w:shd w:val="clear" w:color="auto" w:fill="17AE92" w:themeFill="accent1"/>
            <w:vAlign w:val="center"/>
          </w:tcPr>
          <w:p w:rsidR="00A36F67" w:rsidRPr="003D0FBD" w:rsidRDefault="00A36F67" w:rsidP="00F6207E"/>
        </w:tc>
        <w:tc>
          <w:tcPr>
            <w:tcW w:w="212" w:type="dxa"/>
            <w:shd w:val="clear" w:color="auto" w:fill="F7A23F" w:themeFill="accent2"/>
            <w:vAlign w:val="center"/>
          </w:tcPr>
          <w:p w:rsidR="00A36F67" w:rsidRPr="003D0FBD" w:rsidRDefault="00A36F67" w:rsidP="00F6207E"/>
        </w:tc>
        <w:tc>
          <w:tcPr>
            <w:tcW w:w="940" w:type="dxa"/>
            <w:shd w:val="clear" w:color="auto" w:fill="6F7E84" w:themeFill="accent3"/>
            <w:vAlign w:val="center"/>
          </w:tcPr>
          <w:p w:rsidR="00A36F67" w:rsidRPr="003D0FBD" w:rsidRDefault="00A36F67" w:rsidP="00F6207E"/>
        </w:tc>
      </w:tr>
    </w:tbl>
    <w:p w:rsidR="00156EF1" w:rsidRPr="003D0FBD" w:rsidRDefault="00DF68EE" w:rsidP="00F07379">
      <w:pPr>
        <w:pStyle w:val="Date"/>
      </w:pPr>
      <w:sdt>
        <w:sdtPr>
          <w:alias w:val="Enter Date:"/>
          <w:tag w:val="Enter Date:"/>
          <w:id w:val="1218936465"/>
          <w:placeholder>
            <w:docPart w:val="E1F2463F263944A38F60D70AB1E028FE"/>
          </w:placeholder>
          <w:temporary/>
          <w:showingPlcHdr/>
          <w15:appearance w15:val="hidden"/>
        </w:sdtPr>
        <w:sdtEndPr/>
        <w:sdtContent>
          <w:r w:rsidR="00156EF1" w:rsidRPr="006F1118">
            <w:t>Date</w:t>
          </w:r>
        </w:sdtContent>
      </w:sdt>
    </w:p>
    <w:sdt>
      <w:sdtPr>
        <w:alias w:val="Enter Recipient Name:"/>
        <w:tag w:val="Enter Recipient Name:"/>
        <w:id w:val="1515885999"/>
        <w:placeholder>
          <w:docPart w:val="375F5CA850FC4DA6BE5B5D7BDD9514C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:rsidR="00156EF1" w:rsidRPr="003D0FBD" w:rsidRDefault="00E156BA" w:rsidP="00F07379">
          <w:pPr>
            <w:pStyle w:val="RecipientAddress"/>
          </w:pPr>
          <w:r w:rsidRPr="006F1118">
            <w:t>Recipient Name</w:t>
          </w:r>
        </w:p>
      </w:sdtContent>
    </w:sdt>
    <w:p w:rsidR="00156EF1" w:rsidRPr="003D0FBD" w:rsidRDefault="00DF68EE" w:rsidP="00F07379">
      <w:pPr>
        <w:pStyle w:val="RecipientAddress"/>
      </w:pPr>
      <w:sdt>
        <w:sdtPr>
          <w:alias w:val="Enter Recipient Company Name:"/>
          <w:tag w:val="Enter Recipient Company Name:"/>
          <w:id w:val="222650466"/>
          <w:placeholder>
            <w:docPart w:val="353001384AC645ECBE96AB75AC7296CD"/>
          </w:placeholder>
          <w:temporary/>
          <w:showingPlcHdr/>
          <w15:appearance w15:val="hidden"/>
        </w:sdtPr>
        <w:sdtEndPr/>
        <w:sdtContent>
          <w:r w:rsidR="00156EF1" w:rsidRPr="006F1118">
            <w:t>Recipient Company Name</w:t>
          </w:r>
        </w:sdtContent>
      </w:sdt>
    </w:p>
    <w:p w:rsidR="00156EF1" w:rsidRPr="003D0FBD" w:rsidRDefault="00DF68EE" w:rsidP="00F07379">
      <w:pPr>
        <w:pStyle w:val="RecipientAddress"/>
      </w:pPr>
      <w:sdt>
        <w:sdtPr>
          <w:alias w:val="Enter Recipient Address:"/>
          <w:tag w:val="Enter Recipient Address:"/>
          <w:id w:val="-494795027"/>
          <w:placeholder>
            <w:docPart w:val="42D89C1CD537463985922E6ADC0B1774"/>
          </w:placeholder>
          <w:temporary/>
          <w:showingPlcHdr/>
          <w15:appearance w15:val="hidden"/>
        </w:sdtPr>
        <w:sdtEndPr/>
        <w:sdtContent>
          <w:r w:rsidR="00156EF1" w:rsidRPr="006F1118">
            <w:t>Recipient Address</w:t>
          </w:r>
        </w:sdtContent>
      </w:sdt>
    </w:p>
    <w:p w:rsidR="00156EF1" w:rsidRPr="003D0FBD" w:rsidRDefault="00156EF1" w:rsidP="00156EF1">
      <w:pPr>
        <w:pStyle w:val="Salutation"/>
      </w:pPr>
      <w:r w:rsidRPr="003D0FBD">
        <w:t>Dear</w:t>
      </w:r>
      <w:r w:rsidR="00E156BA">
        <w:t xml:space="preserve"> </w:t>
      </w:r>
      <w:sdt>
        <w:sdtPr>
          <w:alias w:val="Enter Recipient Name:"/>
          <w:tag w:val="Enter Recipient Name:"/>
          <w:id w:val="534769426"/>
          <w:placeholder>
            <w:docPart w:val="B72904E944454ED68DB8E7DF65FBDEB4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E156BA" w:rsidRPr="006F1118">
            <w:t>Recipient Name</w:t>
          </w:r>
        </w:sdtContent>
      </w:sdt>
      <w:r w:rsidRPr="003D0FBD">
        <w:t>,</w:t>
      </w:r>
    </w:p>
    <w:sdt>
      <w:sdtPr>
        <w:alias w:val="Enter Letter body:"/>
        <w:tag w:val="Enter Letter body:"/>
        <w:id w:val="-2060774261"/>
        <w:placeholder>
          <w:docPart w:val="224DE37D592E42179F664C71E95B028B"/>
        </w:placeholder>
        <w:temporary/>
        <w:showingPlcHdr/>
        <w15:appearance w15:val="hidden"/>
      </w:sdtPr>
      <w:sdtEndPr/>
      <w:sdtContent>
        <w:p w:rsidR="00156EF1" w:rsidRPr="006F1118" w:rsidRDefault="00156EF1" w:rsidP="00F07379">
          <w:r w:rsidRPr="006F1118">
            <w:t>To get started right away, just tap any placeholder text (such as this) and start typing to replace it with your own.</w:t>
          </w:r>
        </w:p>
        <w:p w:rsidR="00156EF1" w:rsidRPr="006F1118" w:rsidRDefault="00156EF1" w:rsidP="00F07379">
          <w:r w:rsidRPr="006F1118">
            <w:t>Want to insert a picture from your files or add a shape, text box, or table? You got it! On the Insert tab of the ribbon, just tap the option you need.</w:t>
          </w:r>
        </w:p>
        <w:p w:rsidR="00156EF1" w:rsidRPr="003D0FBD" w:rsidRDefault="00156EF1" w:rsidP="00F07379">
          <w:r w:rsidRPr="006F1118">
            <w:t>Find even more easy-to-use tools on the Insert tab, such as to add a hyperlink or insert a comment.</w:t>
          </w:r>
        </w:p>
      </w:sdtContent>
    </w:sdt>
    <w:p w:rsidR="00156EF1" w:rsidRPr="003D0FBD" w:rsidRDefault="00DF68EE" w:rsidP="00F07379">
      <w:pPr>
        <w:pStyle w:val="Closing"/>
      </w:pPr>
      <w:sdt>
        <w:sdtPr>
          <w:alias w:val="Sincerely:"/>
          <w:tag w:val="Sincerely:"/>
          <w:id w:val="1350603834"/>
          <w:placeholder>
            <w:docPart w:val="768B9D0166CA466EA2ABA1E16A18C3DD"/>
          </w:placeholder>
          <w:temporary/>
          <w:showingPlcHdr/>
          <w15:appearance w15:val="hidden"/>
        </w:sdtPr>
        <w:sdtEndPr/>
        <w:sdtContent>
          <w:r w:rsidR="00156EF1" w:rsidRPr="006F1118">
            <w:t>Sincerely,</w:t>
          </w:r>
        </w:sdtContent>
      </w:sdt>
    </w:p>
    <w:sdt>
      <w:sdtPr>
        <w:alias w:val="Enter Your Name:"/>
        <w:tag w:val="Enter Your Name:"/>
        <w:id w:val="-714654594"/>
        <w:placeholder>
          <w:docPart w:val="C93F858306174DEB877F3DFE022210F5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p w:rsidR="00D611FE" w:rsidRDefault="00D611FE" w:rsidP="00D611FE">
          <w:pPr>
            <w:pStyle w:val="Signature"/>
          </w:pPr>
          <w:r w:rsidRPr="006F1118">
            <w:t>Your Name</w:t>
          </w:r>
        </w:p>
      </w:sdtContent>
    </w:sdt>
    <w:sectPr w:rsidR="00D611FE" w:rsidSect="00EB1088">
      <w:footerReference w:type="default" r:id="rId10"/>
      <w:footerReference w:type="first" r:id="rId11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EE" w:rsidRDefault="00DF68EE">
      <w:pPr>
        <w:spacing w:after="0" w:line="240" w:lineRule="auto"/>
      </w:pPr>
      <w:r>
        <w:separator/>
      </w:r>
    </w:p>
  </w:endnote>
  <w:endnote w:type="continuationSeparator" w:id="0">
    <w:p w:rsidR="00DF68EE" w:rsidRDefault="00DF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dTable1Light-Accent6"/>
      <w:tblW w:w="5200" w:type="pct"/>
      <w:tblLook w:val="04A0" w:firstRow="1" w:lastRow="0" w:firstColumn="1" w:lastColumn="0" w:noHBand="0" w:noVBand="1"/>
      <w:tblDescription w:val="Footer layout table"/>
    </w:tblPr>
    <w:tblGrid>
      <w:gridCol w:w="360"/>
      <w:gridCol w:w="7588"/>
      <w:gridCol w:w="202"/>
      <w:gridCol w:w="202"/>
      <w:gridCol w:w="1008"/>
    </w:tblGrid>
    <w:tr w:rsidR="00CB2712" w:rsidTr="00C84B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8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1" w:type="dxa"/>
        </w:tcPr>
        <w:p w:rsidR="00CB2712" w:rsidRDefault="00CB2712" w:rsidP="00CB2712"/>
      </w:tc>
      <w:tc>
        <w:tcPr>
          <w:tcW w:w="7595" w:type="dxa"/>
        </w:tcPr>
        <w:p w:rsidR="00CB2712" w:rsidRDefault="00AE267E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12DA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</w:tcPr>
        <w:p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202" w:type="dxa"/>
        </w:tcPr>
        <w:p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009" w:type="dxa"/>
        </w:tcPr>
        <w:p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:rsidR="00CB2712" w:rsidRDefault="00CB2712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dTable1Light-Accent5"/>
      <w:tblW w:w="5200" w:type="pct"/>
      <w:tblInd w:w="-360" w:type="dxa"/>
      <w:tblLayout w:type="fixed"/>
      <w:tblLook w:val="04A0" w:firstRow="1" w:lastRow="0" w:firstColumn="1" w:lastColumn="0" w:noHBand="0" w:noVBand="1"/>
      <w:tblDescription w:val="Footer layout table"/>
    </w:tblPr>
    <w:tblGrid>
      <w:gridCol w:w="359"/>
      <w:gridCol w:w="7634"/>
      <w:gridCol w:w="187"/>
      <w:gridCol w:w="187"/>
      <w:gridCol w:w="993"/>
    </w:tblGrid>
    <w:tr w:rsidR="006515E8" w:rsidTr="00C84B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8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0" w:type="dxa"/>
          <w:shd w:val="clear" w:color="auto" w:fill="EBEBEB" w:themeFill="background2"/>
        </w:tcPr>
        <w:p w:rsidR="006515E8" w:rsidRDefault="006515E8" w:rsidP="006515E8"/>
      </w:tc>
      <w:tc>
        <w:tcPr>
          <w:tcW w:w="7646" w:type="dxa"/>
          <w:shd w:val="clear" w:color="auto" w:fill="EBEBEB" w:themeFill="background2"/>
        </w:tcPr>
        <w:p w:rsidR="006515E8" w:rsidRDefault="006515E8" w:rsidP="006515E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87" w:type="dxa"/>
          <w:shd w:val="clear" w:color="auto" w:fill="17AE92" w:themeFill="accent1"/>
        </w:tcPr>
        <w:p w:rsidR="006515E8" w:rsidRDefault="006515E8" w:rsidP="006515E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87" w:type="dxa"/>
          <w:shd w:val="clear" w:color="auto" w:fill="F7A23F" w:themeFill="accent2"/>
        </w:tcPr>
        <w:p w:rsidR="006515E8" w:rsidRDefault="006515E8" w:rsidP="006515E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994" w:type="dxa"/>
          <w:shd w:val="clear" w:color="auto" w:fill="6F7E84" w:themeFill="accent3"/>
        </w:tcPr>
        <w:p w:rsidR="006515E8" w:rsidRDefault="006515E8" w:rsidP="006515E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:rsidR="00D25C8E" w:rsidRDefault="00D25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EE" w:rsidRDefault="00DF68EE">
      <w:pPr>
        <w:spacing w:after="0" w:line="240" w:lineRule="auto"/>
      </w:pPr>
      <w:r>
        <w:separator/>
      </w:r>
    </w:p>
  </w:footnote>
  <w:footnote w:type="continuationSeparator" w:id="0">
    <w:p w:rsidR="00DF68EE" w:rsidRDefault="00DF6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41"/>
    <w:rsid w:val="00000A9D"/>
    <w:rsid w:val="000A5941"/>
    <w:rsid w:val="00156EF1"/>
    <w:rsid w:val="001E2B0D"/>
    <w:rsid w:val="002229ED"/>
    <w:rsid w:val="002C2563"/>
    <w:rsid w:val="00343FBB"/>
    <w:rsid w:val="0037096C"/>
    <w:rsid w:val="003D0FBD"/>
    <w:rsid w:val="00401E15"/>
    <w:rsid w:val="00480808"/>
    <w:rsid w:val="004B5284"/>
    <w:rsid w:val="00565E2F"/>
    <w:rsid w:val="005E5E2B"/>
    <w:rsid w:val="006515E8"/>
    <w:rsid w:val="006F1118"/>
    <w:rsid w:val="00741FDE"/>
    <w:rsid w:val="007F5141"/>
    <w:rsid w:val="008347EF"/>
    <w:rsid w:val="008F0262"/>
    <w:rsid w:val="00946252"/>
    <w:rsid w:val="0098300D"/>
    <w:rsid w:val="009B33F9"/>
    <w:rsid w:val="009E37DE"/>
    <w:rsid w:val="009F0B81"/>
    <w:rsid w:val="00A36F67"/>
    <w:rsid w:val="00AB1341"/>
    <w:rsid w:val="00AE267E"/>
    <w:rsid w:val="00B8163C"/>
    <w:rsid w:val="00B9569D"/>
    <w:rsid w:val="00BF473C"/>
    <w:rsid w:val="00C62B67"/>
    <w:rsid w:val="00C84BD1"/>
    <w:rsid w:val="00CB2712"/>
    <w:rsid w:val="00CD5E29"/>
    <w:rsid w:val="00D25C8E"/>
    <w:rsid w:val="00D35E92"/>
    <w:rsid w:val="00D4190C"/>
    <w:rsid w:val="00D611FE"/>
    <w:rsid w:val="00D66811"/>
    <w:rsid w:val="00D906CA"/>
    <w:rsid w:val="00DF68EE"/>
    <w:rsid w:val="00E12DAB"/>
    <w:rsid w:val="00E156BA"/>
    <w:rsid w:val="00E7454F"/>
    <w:rsid w:val="00EB1088"/>
    <w:rsid w:val="00EE4599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4D3929-0A23-4D7B-9E05-58A6A61E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4BD1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huber\AppData\Roaming\Microsoft\Templates\Business%20letter%20(Sales%20Strip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F2463F263944A38F60D70AB1E02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6383-42D8-4BBE-B254-44953179B2EB}"/>
      </w:docPartPr>
      <w:docPartBody>
        <w:p w:rsidR="002D1AF6" w:rsidRDefault="003A6419">
          <w:pPr>
            <w:pStyle w:val="E1F2463F263944A38F60D70AB1E028FE"/>
          </w:pPr>
          <w:r w:rsidRPr="006F1118">
            <w:t>Date</w:t>
          </w:r>
        </w:p>
      </w:docPartBody>
    </w:docPart>
    <w:docPart>
      <w:docPartPr>
        <w:name w:val="375F5CA850FC4DA6BE5B5D7BDD951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E5B57-2D1A-4BE8-9D8F-C3E06B2C241A}"/>
      </w:docPartPr>
      <w:docPartBody>
        <w:p w:rsidR="002D1AF6" w:rsidRDefault="003A6419">
          <w:pPr>
            <w:pStyle w:val="375F5CA850FC4DA6BE5B5D7BDD9514C6"/>
          </w:pPr>
          <w:r w:rsidRPr="006F1118">
            <w:t>Recipient Name</w:t>
          </w:r>
        </w:p>
      </w:docPartBody>
    </w:docPart>
    <w:docPart>
      <w:docPartPr>
        <w:name w:val="353001384AC645ECBE96AB75AC72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B652C-1B98-4BB6-9477-036E6EB5EC77}"/>
      </w:docPartPr>
      <w:docPartBody>
        <w:p w:rsidR="002D1AF6" w:rsidRDefault="003A6419">
          <w:pPr>
            <w:pStyle w:val="353001384AC645ECBE96AB75AC7296CD"/>
          </w:pPr>
          <w:r w:rsidRPr="006F1118">
            <w:t>Recipient Company Name</w:t>
          </w:r>
        </w:p>
      </w:docPartBody>
    </w:docPart>
    <w:docPart>
      <w:docPartPr>
        <w:name w:val="42D89C1CD537463985922E6ADC0B1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EE2BE-FC59-47DF-8B41-69DE11D93541}"/>
      </w:docPartPr>
      <w:docPartBody>
        <w:p w:rsidR="002D1AF6" w:rsidRDefault="003A6419">
          <w:pPr>
            <w:pStyle w:val="42D89C1CD537463985922E6ADC0B1774"/>
          </w:pPr>
          <w:r w:rsidRPr="006F1118">
            <w:t>Recipient Address</w:t>
          </w:r>
        </w:p>
      </w:docPartBody>
    </w:docPart>
    <w:docPart>
      <w:docPartPr>
        <w:name w:val="B72904E944454ED68DB8E7DF65FBD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53768-7481-4937-937B-893B7A7A30AD}"/>
      </w:docPartPr>
      <w:docPartBody>
        <w:p w:rsidR="002D1AF6" w:rsidRDefault="003A6419">
          <w:pPr>
            <w:pStyle w:val="B72904E944454ED68DB8E7DF65FBDEB4"/>
          </w:pPr>
          <w:r w:rsidRPr="006F1118">
            <w:t>Recipient Name</w:t>
          </w:r>
        </w:p>
      </w:docPartBody>
    </w:docPart>
    <w:docPart>
      <w:docPartPr>
        <w:name w:val="224DE37D592E42179F664C71E95B0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A29D-2548-4DD4-A057-A472330AC368}"/>
      </w:docPartPr>
      <w:docPartBody>
        <w:p w:rsidR="002239B3" w:rsidRPr="006F1118" w:rsidRDefault="003A6419" w:rsidP="00F07379">
          <w:r w:rsidRPr="006F1118">
            <w:t>To get started right away, just tap any placeholder text (such as this) and start typing to replace it with your own.</w:t>
          </w:r>
        </w:p>
        <w:p w:rsidR="002239B3" w:rsidRPr="006F1118" w:rsidRDefault="003A6419" w:rsidP="00F07379">
          <w:r w:rsidRPr="006F1118">
            <w:t>Want to insert a picture from your files or add a shape, text box, or table? You got it! On the Insert tab of the ribbon, just tap the option you need.</w:t>
          </w:r>
        </w:p>
        <w:p w:rsidR="002D1AF6" w:rsidRDefault="003A6419">
          <w:pPr>
            <w:pStyle w:val="224DE37D592E42179F664C71E95B028B"/>
          </w:pPr>
          <w:r w:rsidRPr="006F1118">
            <w:t>Find even more easy-to-use tools on the Insert tab, such as to add a hyperlink or insert a comment.</w:t>
          </w:r>
        </w:p>
      </w:docPartBody>
    </w:docPart>
    <w:docPart>
      <w:docPartPr>
        <w:name w:val="768B9D0166CA466EA2ABA1E16A18C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38990-BDF4-4ED5-B56C-BBF90FA1E500}"/>
      </w:docPartPr>
      <w:docPartBody>
        <w:p w:rsidR="002D1AF6" w:rsidRDefault="003A6419">
          <w:pPr>
            <w:pStyle w:val="768B9D0166CA466EA2ABA1E16A18C3DD"/>
          </w:pPr>
          <w:r w:rsidRPr="006F1118">
            <w:t>Sincerely,</w:t>
          </w:r>
        </w:p>
      </w:docPartBody>
    </w:docPart>
    <w:docPart>
      <w:docPartPr>
        <w:name w:val="C93F858306174DEB877F3DFE02221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AA97E-9E55-4DAA-A2D8-DF2F34C18B96}"/>
      </w:docPartPr>
      <w:docPartBody>
        <w:p w:rsidR="002D1AF6" w:rsidRDefault="003A6419">
          <w:pPr>
            <w:pStyle w:val="C93F858306174DEB877F3DFE022210F5"/>
          </w:pPr>
          <w:r w:rsidRPr="006F1118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19"/>
    <w:rsid w:val="002D1AF6"/>
    <w:rsid w:val="00371DA8"/>
    <w:rsid w:val="003A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E4F954933F4832A71A6653F9EC9083">
    <w:name w:val="A3E4F954933F4832A71A6653F9EC9083"/>
  </w:style>
  <w:style w:type="paragraph" w:customStyle="1" w:styleId="5374ABDFF4DE47E2979791E842DD65D5">
    <w:name w:val="5374ABDFF4DE47E2979791E842DD65D5"/>
  </w:style>
  <w:style w:type="paragraph" w:customStyle="1" w:styleId="6DA565707B494180AF723D3B1BD3F7F5">
    <w:name w:val="6DA565707B494180AF723D3B1BD3F7F5"/>
  </w:style>
  <w:style w:type="paragraph" w:customStyle="1" w:styleId="400E66CB0BEB421A90260DC08299F4B5">
    <w:name w:val="400E66CB0BEB421A90260DC08299F4B5"/>
  </w:style>
  <w:style w:type="paragraph" w:customStyle="1" w:styleId="E1F2463F263944A38F60D70AB1E028FE">
    <w:name w:val="E1F2463F263944A38F60D70AB1E028FE"/>
  </w:style>
  <w:style w:type="paragraph" w:customStyle="1" w:styleId="375F5CA850FC4DA6BE5B5D7BDD9514C6">
    <w:name w:val="375F5CA850FC4DA6BE5B5D7BDD9514C6"/>
  </w:style>
  <w:style w:type="paragraph" w:customStyle="1" w:styleId="353001384AC645ECBE96AB75AC7296CD">
    <w:name w:val="353001384AC645ECBE96AB75AC7296CD"/>
  </w:style>
  <w:style w:type="paragraph" w:customStyle="1" w:styleId="42D89C1CD537463985922E6ADC0B1774">
    <w:name w:val="42D89C1CD537463985922E6ADC0B1774"/>
  </w:style>
  <w:style w:type="paragraph" w:customStyle="1" w:styleId="B72904E944454ED68DB8E7DF65FBDEB4">
    <w:name w:val="B72904E944454ED68DB8E7DF65FBDEB4"/>
  </w:style>
  <w:style w:type="paragraph" w:customStyle="1" w:styleId="224DE37D592E42179F664C71E95B028B">
    <w:name w:val="224DE37D592E42179F664C71E95B028B"/>
  </w:style>
  <w:style w:type="paragraph" w:customStyle="1" w:styleId="768B9D0166CA466EA2ABA1E16A18C3DD">
    <w:name w:val="768B9D0166CA466EA2ABA1E16A18C3DD"/>
  </w:style>
  <w:style w:type="paragraph" w:customStyle="1" w:styleId="C93F858306174DEB877F3DFE022210F5">
    <w:name w:val="C93F858306174DEB877F3DFE022210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Huber, Diana Y.</dc:creator>
  <cp:keywords/>
  <cp:lastModifiedBy>Huber, Diana Y.</cp:lastModifiedBy>
  <cp:revision>2</cp:revision>
  <dcterms:created xsi:type="dcterms:W3CDTF">2019-03-22T17:51:00Z</dcterms:created>
  <dcterms:modified xsi:type="dcterms:W3CDTF">2019-03-22T17:51:00Z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